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0E24B0" w:rsidRDefault="002738B8" w:rsidP="002738B8">
      <w:pPr>
        <w:rPr>
          <w:rFonts w:asciiTheme="minorHAnsi" w:hAnsiTheme="minorHAnsi"/>
        </w:rPr>
      </w:pPr>
      <w:r w:rsidRPr="000E24B0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0E24B0" w:rsidRDefault="002738B8" w:rsidP="002738B8">
      <w:pPr>
        <w:rPr>
          <w:rFonts w:asciiTheme="minorHAnsi" w:hAnsiTheme="minorHAnsi"/>
        </w:rPr>
      </w:pPr>
    </w:p>
    <w:p w:rsidR="002738B8" w:rsidRPr="000E24B0" w:rsidRDefault="002738B8" w:rsidP="002738B8">
      <w:pPr>
        <w:rPr>
          <w:rFonts w:asciiTheme="minorHAnsi" w:hAnsiTheme="minorHAnsi"/>
        </w:rPr>
      </w:pPr>
    </w:p>
    <w:p w:rsidR="00DF1970" w:rsidRPr="000E24B0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0E24B0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0E24B0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0E24B0" w:rsidRDefault="002738B8" w:rsidP="002738B8">
      <w:pPr>
        <w:spacing w:after="360"/>
        <w:rPr>
          <w:rFonts w:asciiTheme="minorHAnsi" w:hAnsiTheme="minorHAnsi"/>
        </w:rPr>
      </w:pPr>
    </w:p>
    <w:p w:rsidR="002738B8" w:rsidRPr="000E24B0" w:rsidRDefault="00422682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0E24B0">
        <w:rPr>
          <w:rFonts w:asciiTheme="minorHAnsi" w:hAnsiTheme="minorHAnsi"/>
          <w:b/>
          <w:sz w:val="28"/>
          <w:szCs w:val="28"/>
        </w:rPr>
        <w:t>65-030-M Vedoucí zájezdu</w:t>
      </w:r>
      <w:r w:rsidR="00DD5FB1" w:rsidRPr="000E24B0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0E24B0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Pr="000E24B0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0E24B0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660D73" w:rsidRPr="000E24B0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660D73" w:rsidRPr="000E24B0" w:rsidRDefault="000E24B0" w:rsidP="00264B65">
      <w:pPr>
        <w:pStyle w:val="Odstavecseseznamem"/>
        <w:ind w:left="0"/>
        <w:rPr>
          <w:rFonts w:asciiTheme="minorHAnsi" w:hAnsiTheme="minorHAnsi"/>
        </w:rPr>
      </w:pPr>
      <w:r w:rsidRPr="000E24B0">
        <w:rPr>
          <w:rFonts w:asciiTheme="minorHAnsi" w:hAnsiTheme="minorHAnsi"/>
          <w:b/>
          <w:i/>
        </w:rPr>
        <w:t>Vypracujte dvoudenní standardní zájezd do Královéhradeckého kraje</w:t>
      </w:r>
      <w:r w:rsidR="00264B65">
        <w:rPr>
          <w:rFonts w:asciiTheme="minorHAnsi" w:hAnsiTheme="minorHAnsi"/>
          <w:b/>
          <w:i/>
        </w:rPr>
        <w:t xml:space="preserve"> s danými parametry a požadavky</w:t>
      </w:r>
      <w:r w:rsidR="00660D73" w:rsidRPr="000E24B0">
        <w:rPr>
          <w:rFonts w:asciiTheme="minorHAnsi" w:hAnsiTheme="minorHAnsi"/>
          <w:b/>
          <w:i/>
        </w:rPr>
        <w:t>.</w:t>
      </w:r>
      <w:r>
        <w:rPr>
          <w:rFonts w:asciiTheme="minorHAnsi" w:hAnsiTheme="minorHAnsi"/>
          <w:b/>
          <w:i/>
        </w:rPr>
        <w:t xml:space="preserve"> </w:t>
      </w:r>
      <w:r w:rsidR="00264B65">
        <w:rPr>
          <w:rFonts w:asciiTheme="minorHAnsi" w:hAnsiTheme="minorHAnsi"/>
          <w:b/>
          <w:i/>
        </w:rPr>
        <w:t>Zpracujte prezentaci s i</w:t>
      </w:r>
      <w:r w:rsidR="00264B65" w:rsidRPr="00D36A97">
        <w:rPr>
          <w:rFonts w:asciiTheme="minorHAnsi" w:hAnsiTheme="minorHAnsi"/>
          <w:b/>
          <w:i/>
        </w:rPr>
        <w:t>tinerářem trasy, programem zájezdu</w:t>
      </w:r>
      <w:r w:rsidR="00D36A97" w:rsidRPr="00D36A97">
        <w:rPr>
          <w:rFonts w:asciiTheme="minorHAnsi" w:hAnsiTheme="minorHAnsi"/>
          <w:b/>
          <w:i/>
        </w:rPr>
        <w:t xml:space="preserve"> a </w:t>
      </w:r>
      <w:r w:rsidR="00264B65" w:rsidRPr="00D36A97">
        <w:rPr>
          <w:rFonts w:asciiTheme="minorHAnsi" w:hAnsiTheme="minorHAnsi"/>
          <w:b/>
          <w:i/>
        </w:rPr>
        <w:t>průvodcovský</w:t>
      </w:r>
      <w:r w:rsidR="00D36A97" w:rsidRPr="00D36A97">
        <w:rPr>
          <w:rFonts w:asciiTheme="minorHAnsi" w:hAnsiTheme="minorHAnsi"/>
          <w:b/>
          <w:i/>
        </w:rPr>
        <w:t>m</w:t>
      </w:r>
      <w:r w:rsidR="00264B65" w:rsidRPr="00D36A97">
        <w:rPr>
          <w:rFonts w:asciiTheme="minorHAnsi" w:hAnsiTheme="minorHAnsi"/>
          <w:b/>
          <w:i/>
        </w:rPr>
        <w:t xml:space="preserve"> výklad</w:t>
      </w:r>
      <w:r w:rsidR="00D36A97" w:rsidRPr="00D36A97">
        <w:rPr>
          <w:rFonts w:asciiTheme="minorHAnsi" w:hAnsiTheme="minorHAnsi"/>
          <w:b/>
          <w:i/>
        </w:rPr>
        <w:t>em</w:t>
      </w:r>
      <w:r w:rsidR="00264B65" w:rsidRPr="00D36A97">
        <w:rPr>
          <w:rFonts w:asciiTheme="minorHAnsi" w:hAnsiTheme="minorHAnsi"/>
          <w:b/>
          <w:i/>
        </w:rPr>
        <w:t xml:space="preserve"> k</w:t>
      </w:r>
      <w:r w:rsidR="00D36A97" w:rsidRPr="00D36A97">
        <w:rPr>
          <w:rFonts w:asciiTheme="minorHAnsi" w:hAnsiTheme="minorHAnsi"/>
          <w:b/>
          <w:i/>
        </w:rPr>
        <w:t xml:space="preserve">e </w:t>
      </w:r>
      <w:r w:rsidR="00264B65" w:rsidRPr="00D36A97">
        <w:rPr>
          <w:rFonts w:asciiTheme="minorHAnsi" w:hAnsiTheme="minorHAnsi"/>
          <w:b/>
          <w:i/>
        </w:rPr>
        <w:t>dvěma historickým památkám</w:t>
      </w:r>
      <w:r w:rsidR="00D36A97" w:rsidRPr="00D36A97">
        <w:rPr>
          <w:rFonts w:asciiTheme="minorHAnsi" w:hAnsiTheme="minorHAnsi"/>
          <w:b/>
          <w:i/>
        </w:rPr>
        <w:t>. Zodpovězte otázky teoretického testu i ústního zadání. Komunikujte v cizím jazyce.</w:t>
      </w:r>
    </w:p>
    <w:p w:rsidR="00660D73" w:rsidRPr="000E24B0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0E24B0" w:rsidRDefault="00660D73" w:rsidP="00660D73">
      <w:pPr>
        <w:pStyle w:val="Odstavecseseznamem"/>
        <w:keepNext/>
        <w:ind w:left="0"/>
        <w:rPr>
          <w:rFonts w:asciiTheme="minorHAnsi" w:hAnsiTheme="minorHAnsi"/>
        </w:rPr>
      </w:pPr>
      <w:r w:rsidRPr="000E24B0">
        <w:rPr>
          <w:rFonts w:asciiTheme="minorHAnsi" w:hAnsiTheme="minorHAnsi"/>
          <w:b/>
        </w:rPr>
        <w:t>Teoretická zkouška</w:t>
      </w:r>
      <w:r w:rsidRPr="000E24B0">
        <w:rPr>
          <w:rFonts w:asciiTheme="minorHAnsi" w:hAnsiTheme="minorHAnsi"/>
        </w:rPr>
        <w:t xml:space="preserve"> (písemná)</w:t>
      </w:r>
    </w:p>
    <w:p w:rsidR="00660D73" w:rsidRPr="000E24B0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0E24B0" w:rsidRDefault="00660D73" w:rsidP="00660D73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Z</w:t>
      </w:r>
      <w:r w:rsidR="007D278D" w:rsidRPr="000E24B0">
        <w:rPr>
          <w:rFonts w:asciiTheme="minorHAnsi" w:hAnsiTheme="minorHAnsi"/>
        </w:rPr>
        <w:t>pracujte písemný test, viz příloha.</w:t>
      </w:r>
    </w:p>
    <w:p w:rsidR="00660D73" w:rsidRPr="000E24B0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A16132" w:rsidRPr="000E24B0" w:rsidRDefault="00A16132" w:rsidP="00A16132">
      <w:pPr>
        <w:pStyle w:val="Odstavecseseznamem"/>
        <w:keepNext/>
        <w:ind w:left="0"/>
        <w:rPr>
          <w:rFonts w:asciiTheme="minorHAnsi" w:hAnsiTheme="minorHAnsi"/>
        </w:rPr>
      </w:pPr>
      <w:r w:rsidRPr="000E24B0">
        <w:rPr>
          <w:rFonts w:asciiTheme="minorHAnsi" w:hAnsiTheme="minorHAnsi"/>
          <w:b/>
        </w:rPr>
        <w:t>Teoretická zkouška</w:t>
      </w:r>
      <w:r w:rsidRPr="000E24B0">
        <w:rPr>
          <w:rFonts w:asciiTheme="minorHAnsi" w:hAnsiTheme="minorHAnsi"/>
        </w:rPr>
        <w:t xml:space="preserve"> (ústní)</w:t>
      </w:r>
    </w:p>
    <w:p w:rsidR="00A16132" w:rsidRPr="000E24B0" w:rsidRDefault="00A16132" w:rsidP="00A16132">
      <w:pPr>
        <w:pStyle w:val="Odstavecseseznamem"/>
        <w:ind w:left="0"/>
        <w:rPr>
          <w:rFonts w:asciiTheme="minorHAnsi" w:hAnsiTheme="minorHAnsi"/>
        </w:rPr>
      </w:pPr>
    </w:p>
    <w:p w:rsidR="00A16132" w:rsidRPr="000E24B0" w:rsidRDefault="00A16132" w:rsidP="00A1613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Jste vedoucím poznávacího zájezdu, jehož cílem je Český Krumlov. Vyhodnoťte nebezpečné a riskantní situace, které mohou nastat během prohlídky města, a uveďte potřebná opatření, která je nutno provést.</w:t>
      </w:r>
    </w:p>
    <w:p w:rsidR="00A16132" w:rsidRPr="000E24B0" w:rsidRDefault="00A16132" w:rsidP="00A1613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Jste vedoucí zájezdu. Nacházíte se na letišti se skupinou klientů před odletem. Jak u kli</w:t>
      </w:r>
      <w:r w:rsidR="0028308A">
        <w:rPr>
          <w:rFonts w:asciiTheme="minorHAnsi" w:hAnsiTheme="minorHAnsi"/>
        </w:rPr>
        <w:t>entů docílíte pocitu jistoty?</w:t>
      </w:r>
    </w:p>
    <w:p w:rsidR="009B1C56" w:rsidRPr="000E24B0" w:rsidRDefault="009B1C56" w:rsidP="009B1C5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Jste vedoucí pobytového zájezdu. Autokarem jste dorazili na místo pobytu před tříhvězdičkový hotel. Uveďte následující postup, který je třeba provést k ubytování skupiny 40 účastníků zájezdu.</w:t>
      </w:r>
    </w:p>
    <w:p w:rsidR="009B1C56" w:rsidRPr="000E24B0" w:rsidRDefault="009B1C56" w:rsidP="009B1C5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Jako vedoucí zájezdu čekáte na určeném místě spolu s turisty na objednaný autobus, který nedorazil na smluvenou hodinu. Jak budete řešit tuto situaci?</w:t>
      </w:r>
    </w:p>
    <w:p w:rsidR="009B1C56" w:rsidRPr="000E24B0" w:rsidRDefault="009B1C56" w:rsidP="009B1C5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Sestavte program jednodenního výletu do Olomouce pro skupinu 30 osob z domova důchodců. Uveďte možná úskalí při organizaci pro tuto věkovou skupinu a organizační zabezpečení výletu.</w:t>
      </w:r>
    </w:p>
    <w:p w:rsidR="009B1C56" w:rsidRPr="000E24B0" w:rsidRDefault="0088787A" w:rsidP="009B1C5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Jaké schopnosti a dovednosti by měl mít vedoucí zájezdu?</w:t>
      </w:r>
    </w:p>
    <w:p w:rsidR="0088787A" w:rsidRPr="000E24B0" w:rsidRDefault="0088787A" w:rsidP="0088787A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Jste vedoucí poznávacího zájezdu ve Francii a dojde k úrazu jednoho z turistů. Je nutné ošetření lékařem. Turisti mají sjednáno v rámci zájezdu úrazové pojištění. Co vše je třeba zajistit pro správné vyřízení pojistné události?</w:t>
      </w:r>
    </w:p>
    <w:p w:rsidR="0088787A" w:rsidRPr="000E24B0" w:rsidRDefault="0088787A" w:rsidP="0088787A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Jaké informace poskytnete klientům před započetím autobusového zájezdu?</w:t>
      </w:r>
    </w:p>
    <w:p w:rsidR="0088787A" w:rsidRPr="000E24B0" w:rsidRDefault="0088787A" w:rsidP="0088787A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Jakými způsoby nabízejí a prodávají cestovní kanceláře klientům fakultativní zájezdy?</w:t>
      </w:r>
    </w:p>
    <w:p w:rsidR="0088787A" w:rsidRPr="000E24B0" w:rsidRDefault="0088787A" w:rsidP="0088787A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Jak je zajištěna organizace fakultativních zájezdů pořádaných ubytovacím zařízením?</w:t>
      </w:r>
    </w:p>
    <w:p w:rsidR="0088787A" w:rsidRPr="000E24B0" w:rsidRDefault="0088787A" w:rsidP="0088787A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lastRenderedPageBreak/>
        <w:t>Je možné odchýlit se od programu zájezdu na základě požadavků klientů?</w:t>
      </w:r>
    </w:p>
    <w:p w:rsidR="0088787A" w:rsidRPr="000E24B0" w:rsidRDefault="0088787A" w:rsidP="0088787A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Jakým způsobem budete kontrolovat trasu dopravy autobusem?</w:t>
      </w:r>
    </w:p>
    <w:p w:rsidR="00660D73" w:rsidRPr="000E24B0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0E24B0" w:rsidRDefault="00660D73" w:rsidP="00660D73">
      <w:pPr>
        <w:pStyle w:val="Odstavecseseznamem"/>
        <w:keepNext/>
        <w:ind w:left="0"/>
        <w:rPr>
          <w:rFonts w:asciiTheme="minorHAnsi" w:hAnsiTheme="minorHAnsi"/>
        </w:rPr>
      </w:pPr>
      <w:r w:rsidRPr="000E24B0">
        <w:rPr>
          <w:rFonts w:asciiTheme="minorHAnsi" w:hAnsiTheme="minorHAnsi"/>
          <w:b/>
        </w:rPr>
        <w:t>Praktická zkouška</w:t>
      </w:r>
      <w:r w:rsidRPr="000E24B0">
        <w:rPr>
          <w:rFonts w:asciiTheme="minorHAnsi" w:hAnsiTheme="minorHAnsi"/>
        </w:rPr>
        <w:t xml:space="preserve"> </w:t>
      </w:r>
    </w:p>
    <w:p w:rsidR="00660D73" w:rsidRPr="000E24B0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0B5B9D" w:rsidRPr="000E24B0" w:rsidRDefault="000B5B9D" w:rsidP="000B5B9D">
      <w:pPr>
        <w:pStyle w:val="Odstavecseseznamem"/>
        <w:rPr>
          <w:rFonts w:asciiTheme="minorHAnsi" w:hAnsiTheme="minorHAnsi"/>
          <w:b/>
        </w:rPr>
      </w:pPr>
      <w:r w:rsidRPr="000E24B0">
        <w:rPr>
          <w:rFonts w:asciiTheme="minorHAnsi" w:hAnsiTheme="minorHAnsi"/>
          <w:b/>
        </w:rPr>
        <w:t xml:space="preserve">Vypracujte dvoudenní standardní zájezd do </w:t>
      </w:r>
      <w:r w:rsidR="000E24B0">
        <w:rPr>
          <w:rFonts w:asciiTheme="minorHAnsi" w:hAnsiTheme="minorHAnsi"/>
          <w:b/>
        </w:rPr>
        <w:t>Královéhradeckého kraje</w:t>
      </w:r>
      <w:r w:rsidR="00590B83">
        <w:rPr>
          <w:rFonts w:asciiTheme="minorHAnsi" w:hAnsiTheme="minorHAnsi"/>
          <w:b/>
        </w:rPr>
        <w:t xml:space="preserve"> s následujícími parametry</w:t>
      </w:r>
    </w:p>
    <w:p w:rsidR="000B5B9D" w:rsidRPr="000E24B0" w:rsidRDefault="000B5B9D" w:rsidP="000B5B9D">
      <w:pPr>
        <w:pStyle w:val="Odstavecseseznamem"/>
        <w:rPr>
          <w:rFonts w:asciiTheme="minorHAnsi" w:hAnsiTheme="minorHAnsi"/>
        </w:rPr>
      </w:pPr>
    </w:p>
    <w:p w:rsidR="000B5B9D" w:rsidRPr="000E24B0" w:rsidRDefault="000B5B9D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 xml:space="preserve">Zájezd je zajištěn pro 49 osob + 1 průvodce. Odjezd z Nového Jičína – vlakové nádraží. </w:t>
      </w:r>
    </w:p>
    <w:p w:rsidR="000B5B9D" w:rsidRPr="000E24B0" w:rsidRDefault="000B5B9D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 xml:space="preserve">Zájezd zahrnuje dopravu autobusem Mercedes </w:t>
      </w:r>
      <w:proofErr w:type="spellStart"/>
      <w:r w:rsidRPr="000E24B0">
        <w:rPr>
          <w:rFonts w:asciiTheme="minorHAnsi" w:hAnsiTheme="minorHAnsi"/>
        </w:rPr>
        <w:t>Benz</w:t>
      </w:r>
      <w:proofErr w:type="spellEnd"/>
      <w:r w:rsidRPr="000E24B0">
        <w:rPr>
          <w:rFonts w:asciiTheme="minorHAnsi" w:hAnsiTheme="minorHAnsi"/>
        </w:rPr>
        <w:t xml:space="preserve">, 1x ubytování </w:t>
      </w:r>
      <w:proofErr w:type="gramStart"/>
      <w:r w:rsidRPr="000E24B0">
        <w:rPr>
          <w:rFonts w:asciiTheme="minorHAnsi" w:hAnsiTheme="minorHAnsi"/>
        </w:rPr>
        <w:t>ve</w:t>
      </w:r>
      <w:proofErr w:type="gramEnd"/>
      <w:r w:rsidR="0028308A">
        <w:rPr>
          <w:rFonts w:asciiTheme="minorHAnsi" w:hAnsiTheme="minorHAnsi"/>
        </w:rPr>
        <w:t xml:space="preserve"> </w:t>
      </w:r>
      <w:r w:rsidRPr="000E24B0">
        <w:rPr>
          <w:rFonts w:asciiTheme="minorHAnsi" w:hAnsiTheme="minorHAnsi"/>
        </w:rPr>
        <w:t xml:space="preserve">2lůžkových </w:t>
      </w:r>
      <w:r w:rsidR="0028308A">
        <w:rPr>
          <w:rFonts w:asciiTheme="minorHAnsi" w:hAnsiTheme="minorHAnsi"/>
        </w:rPr>
        <w:t>p</w:t>
      </w:r>
      <w:r w:rsidRPr="000E24B0">
        <w:rPr>
          <w:rFonts w:asciiTheme="minorHAnsi" w:hAnsiTheme="minorHAnsi"/>
        </w:rPr>
        <w:t>okojích, 1x polopenze a průvodce, zájezd nezahrnuje  vstupy.</w:t>
      </w:r>
    </w:p>
    <w:p w:rsidR="000B5B9D" w:rsidRPr="000E24B0" w:rsidRDefault="0028308A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Návštěva</w:t>
      </w:r>
      <w:r w:rsidR="000B5B9D" w:rsidRPr="000E24B0">
        <w:rPr>
          <w:rFonts w:asciiTheme="minorHAnsi" w:hAnsiTheme="minorHAnsi"/>
        </w:rPr>
        <w:t xml:space="preserve"> </w:t>
      </w:r>
    </w:p>
    <w:p w:rsidR="000B5B9D" w:rsidRPr="000E24B0" w:rsidRDefault="000B5B9D" w:rsidP="000B5B9D">
      <w:pPr>
        <w:pStyle w:val="Odstavecseseznamem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 w:rsidRPr="000E24B0">
        <w:rPr>
          <w:rFonts w:asciiTheme="minorHAnsi" w:hAnsiTheme="minorHAnsi"/>
        </w:rPr>
        <w:t>Litomyšl (trasa – parkoviště a</w:t>
      </w:r>
      <w:r w:rsidR="0028308A">
        <w:rPr>
          <w:rFonts w:asciiTheme="minorHAnsi" w:hAnsiTheme="minorHAnsi"/>
        </w:rPr>
        <w:t>utobusu, náměstí, zámek a zpět)</w:t>
      </w:r>
    </w:p>
    <w:p w:rsidR="000B5B9D" w:rsidRPr="000E24B0" w:rsidRDefault="000B5B9D" w:rsidP="000B5B9D">
      <w:pPr>
        <w:pStyle w:val="Odstavecseseznamem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 w:rsidRPr="000E24B0">
        <w:rPr>
          <w:rFonts w:asciiTheme="minorHAnsi" w:hAnsiTheme="minorHAnsi"/>
        </w:rPr>
        <w:t>Dvůr Králové n. Labem – projí</w:t>
      </w:r>
      <w:r w:rsidR="0028308A">
        <w:rPr>
          <w:rFonts w:asciiTheme="minorHAnsi" w:hAnsiTheme="minorHAnsi"/>
        </w:rPr>
        <w:t xml:space="preserve">žďka </w:t>
      </w:r>
      <w:proofErr w:type="spellStart"/>
      <w:r w:rsidR="0028308A">
        <w:rPr>
          <w:rFonts w:asciiTheme="minorHAnsi" w:hAnsiTheme="minorHAnsi"/>
        </w:rPr>
        <w:t>safaribusem</w:t>
      </w:r>
      <w:proofErr w:type="spellEnd"/>
      <w:r w:rsidR="0028308A">
        <w:rPr>
          <w:rFonts w:asciiTheme="minorHAnsi" w:hAnsiTheme="minorHAnsi"/>
        </w:rPr>
        <w:t>, prohlídka ZOO</w:t>
      </w:r>
    </w:p>
    <w:p w:rsidR="000B5B9D" w:rsidRPr="000E24B0" w:rsidRDefault="0028308A" w:rsidP="000B5B9D">
      <w:pPr>
        <w:pStyle w:val="Odstavecseseznamem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>zámek a špitál Kuks</w:t>
      </w:r>
    </w:p>
    <w:p w:rsidR="000B5B9D" w:rsidRPr="000E24B0" w:rsidRDefault="0028308A" w:rsidP="000B5B9D">
      <w:pPr>
        <w:pStyle w:val="Odstavecseseznamem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>Adršpašské skály</w:t>
      </w:r>
    </w:p>
    <w:p w:rsidR="000B5B9D" w:rsidRPr="000E24B0" w:rsidRDefault="0028308A" w:rsidP="000B5B9D">
      <w:pPr>
        <w:pStyle w:val="Odstavecseseznamem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>Babiččino údolí</w:t>
      </w:r>
    </w:p>
    <w:p w:rsidR="000B5B9D" w:rsidRPr="000E24B0" w:rsidRDefault="000B5B9D" w:rsidP="000B5B9D">
      <w:pPr>
        <w:pStyle w:val="Odstavecseseznamem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 w:rsidRPr="000E24B0">
        <w:rPr>
          <w:rFonts w:asciiTheme="minorHAnsi" w:hAnsiTheme="minorHAnsi"/>
        </w:rPr>
        <w:t xml:space="preserve">Nové město nad Metují </w:t>
      </w:r>
      <w:r w:rsidR="0028308A">
        <w:rPr>
          <w:rFonts w:asciiTheme="minorHAnsi" w:hAnsiTheme="minorHAnsi"/>
        </w:rPr>
        <w:t>– prohlídka památkové rezervace</w:t>
      </w:r>
    </w:p>
    <w:p w:rsidR="000B5B9D" w:rsidRPr="000E24B0" w:rsidRDefault="000B5B9D" w:rsidP="000B5B9D">
      <w:pPr>
        <w:rPr>
          <w:rFonts w:asciiTheme="minorHAnsi" w:hAnsiTheme="minorHAnsi"/>
        </w:rPr>
      </w:pPr>
    </w:p>
    <w:p w:rsidR="000B5B9D" w:rsidRPr="000E24B0" w:rsidRDefault="000B5B9D" w:rsidP="000B5B9D">
      <w:pPr>
        <w:pStyle w:val="Odstavecseseznamem"/>
        <w:rPr>
          <w:rFonts w:asciiTheme="minorHAnsi" w:hAnsiTheme="minorHAnsi"/>
          <w:b/>
        </w:rPr>
      </w:pPr>
      <w:r w:rsidRPr="000E24B0">
        <w:rPr>
          <w:rFonts w:asciiTheme="minorHAnsi" w:hAnsiTheme="minorHAnsi"/>
          <w:b/>
        </w:rPr>
        <w:t>Úkoly</w:t>
      </w:r>
      <w:r w:rsidR="008B4EF6" w:rsidRPr="000E24B0">
        <w:rPr>
          <w:rFonts w:asciiTheme="minorHAnsi" w:hAnsiTheme="minorHAnsi"/>
          <w:b/>
        </w:rPr>
        <w:t xml:space="preserve"> 1.</w:t>
      </w:r>
    </w:p>
    <w:p w:rsidR="000B5B9D" w:rsidRPr="000E24B0" w:rsidRDefault="000B5B9D" w:rsidP="000B5B9D">
      <w:pPr>
        <w:pStyle w:val="Odstavecseseznamem"/>
        <w:rPr>
          <w:rFonts w:asciiTheme="minorHAnsi" w:hAnsiTheme="minorHAnsi"/>
          <w:b/>
        </w:rPr>
      </w:pPr>
    </w:p>
    <w:p w:rsidR="000B5B9D" w:rsidRPr="000E24B0" w:rsidRDefault="0028308A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Vyberte termín zájezdu</w:t>
      </w:r>
      <w:r w:rsidR="000B5B9D" w:rsidRPr="000E24B0">
        <w:rPr>
          <w:rFonts w:asciiTheme="minorHAnsi" w:hAnsiTheme="minorHAnsi"/>
        </w:rPr>
        <w:t xml:space="preserve"> s případným přihlédnutím ke kulturním akcím v uvedených městech nebo památkách.</w:t>
      </w:r>
    </w:p>
    <w:p w:rsidR="000B5B9D" w:rsidRPr="000E24B0" w:rsidRDefault="0028308A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Připravte</w:t>
      </w:r>
      <w:r w:rsidR="000B5B9D" w:rsidRPr="000E24B0">
        <w:rPr>
          <w:rFonts w:asciiTheme="minorHAnsi" w:hAnsiTheme="minorHAnsi"/>
        </w:rPr>
        <w:t xml:space="preserve"> potřebné náležit</w:t>
      </w:r>
      <w:r>
        <w:rPr>
          <w:rFonts w:asciiTheme="minorHAnsi" w:hAnsiTheme="minorHAnsi"/>
        </w:rPr>
        <w:t>osti vedoucího zájezdu před</w:t>
      </w:r>
      <w:r w:rsidR="000B5B9D" w:rsidRPr="000E24B0">
        <w:rPr>
          <w:rFonts w:asciiTheme="minorHAnsi" w:hAnsiTheme="minorHAnsi"/>
        </w:rPr>
        <w:t xml:space="preserve"> uskutečněním</w:t>
      </w:r>
      <w:r>
        <w:rPr>
          <w:rFonts w:asciiTheme="minorHAnsi" w:hAnsiTheme="minorHAnsi"/>
        </w:rPr>
        <w:t xml:space="preserve"> zájezdu</w:t>
      </w:r>
      <w:r w:rsidR="000B5B9D" w:rsidRPr="000E24B0">
        <w:rPr>
          <w:rFonts w:asciiTheme="minorHAnsi" w:hAnsiTheme="minorHAnsi"/>
        </w:rPr>
        <w:t>.</w:t>
      </w:r>
    </w:p>
    <w:p w:rsidR="000B5B9D" w:rsidRPr="000E24B0" w:rsidRDefault="000B5B9D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Zprac</w:t>
      </w:r>
      <w:r w:rsidR="0028308A">
        <w:rPr>
          <w:rFonts w:asciiTheme="minorHAnsi" w:hAnsiTheme="minorHAnsi"/>
        </w:rPr>
        <w:t>ujte zasedací pořádek v autobusu</w:t>
      </w:r>
      <w:r w:rsidRPr="000E24B0">
        <w:rPr>
          <w:rFonts w:asciiTheme="minorHAnsi" w:hAnsiTheme="minorHAnsi"/>
        </w:rPr>
        <w:t xml:space="preserve"> na základě přiloženého seznamu osob. </w:t>
      </w:r>
    </w:p>
    <w:p w:rsidR="00A16B76" w:rsidRPr="000E24B0" w:rsidRDefault="00A16B76" w:rsidP="00A16B76">
      <w:pPr>
        <w:pStyle w:val="Odstavecseseznamem"/>
        <w:rPr>
          <w:rFonts w:asciiTheme="minorHAnsi" w:hAnsiTheme="minorHAnsi"/>
          <w:b/>
        </w:rPr>
      </w:pPr>
    </w:p>
    <w:p w:rsidR="000B5B9D" w:rsidRPr="000E24B0" w:rsidRDefault="00A16B76" w:rsidP="00A16B76">
      <w:pPr>
        <w:pStyle w:val="Odstavecseseznamem"/>
        <w:rPr>
          <w:rFonts w:asciiTheme="minorHAnsi" w:hAnsiTheme="minorHAnsi"/>
          <w:b/>
        </w:rPr>
      </w:pPr>
      <w:r w:rsidRPr="000E24B0">
        <w:rPr>
          <w:rFonts w:asciiTheme="minorHAnsi" w:hAnsiTheme="minorHAnsi"/>
          <w:b/>
        </w:rPr>
        <w:t>Do prezentace</w:t>
      </w:r>
      <w:r w:rsidR="000B5B9D" w:rsidRPr="000E24B0">
        <w:rPr>
          <w:rFonts w:asciiTheme="minorHAnsi" w:hAnsiTheme="minorHAnsi"/>
          <w:b/>
        </w:rPr>
        <w:t xml:space="preserve"> v</w:t>
      </w:r>
      <w:r w:rsidRPr="000E24B0">
        <w:rPr>
          <w:rFonts w:asciiTheme="minorHAnsi" w:hAnsiTheme="minorHAnsi"/>
          <w:b/>
        </w:rPr>
        <w:t xml:space="preserve"> aplikaci </w:t>
      </w:r>
      <w:proofErr w:type="spellStart"/>
      <w:r w:rsidRPr="000E24B0">
        <w:rPr>
          <w:rFonts w:asciiTheme="minorHAnsi" w:hAnsiTheme="minorHAnsi"/>
          <w:b/>
        </w:rPr>
        <w:t>powerp</w:t>
      </w:r>
      <w:r w:rsidR="000B5B9D" w:rsidRPr="000E24B0">
        <w:rPr>
          <w:rFonts w:asciiTheme="minorHAnsi" w:hAnsiTheme="minorHAnsi"/>
          <w:b/>
        </w:rPr>
        <w:t>oint</w:t>
      </w:r>
      <w:proofErr w:type="spellEnd"/>
      <w:r w:rsidR="0028308A">
        <w:rPr>
          <w:rFonts w:asciiTheme="minorHAnsi" w:hAnsiTheme="minorHAnsi"/>
          <w:b/>
        </w:rPr>
        <w:t xml:space="preserve"> zpracujte</w:t>
      </w:r>
    </w:p>
    <w:p w:rsidR="00A16B76" w:rsidRPr="000E24B0" w:rsidRDefault="00A16B76" w:rsidP="00A16B76">
      <w:pPr>
        <w:pStyle w:val="Odstavecseseznamem"/>
        <w:rPr>
          <w:rFonts w:asciiTheme="minorHAnsi" w:hAnsiTheme="minorHAnsi"/>
          <w:b/>
        </w:rPr>
      </w:pPr>
    </w:p>
    <w:p w:rsidR="000B5B9D" w:rsidRPr="000E24B0" w:rsidRDefault="00A16B76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I</w:t>
      </w:r>
      <w:r w:rsidR="0028308A">
        <w:rPr>
          <w:rFonts w:asciiTheme="minorHAnsi" w:hAnsiTheme="minorHAnsi"/>
        </w:rPr>
        <w:t>tinerář trasy</w:t>
      </w:r>
    </w:p>
    <w:p w:rsidR="000B5B9D" w:rsidRPr="000E24B0" w:rsidRDefault="0028308A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zájezdu</w:t>
      </w:r>
    </w:p>
    <w:p w:rsidR="000B5B9D" w:rsidRPr="0028308A" w:rsidRDefault="00E63A40" w:rsidP="000B5B9D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p</w:t>
      </w:r>
      <w:r w:rsidR="00A16B76" w:rsidRPr="000E24B0">
        <w:rPr>
          <w:rFonts w:asciiTheme="minorHAnsi" w:hAnsiTheme="minorHAnsi"/>
        </w:rPr>
        <w:t xml:space="preserve">růvodcovský výklad k vybraným dvěma </w:t>
      </w:r>
      <w:r w:rsidR="000B5B9D" w:rsidRPr="000E24B0">
        <w:rPr>
          <w:rFonts w:asciiTheme="minorHAnsi" w:hAnsiTheme="minorHAnsi"/>
        </w:rPr>
        <w:t>historick</w:t>
      </w:r>
      <w:r w:rsidR="00A16B76" w:rsidRPr="000E24B0">
        <w:rPr>
          <w:rFonts w:asciiTheme="minorHAnsi" w:hAnsiTheme="minorHAnsi"/>
        </w:rPr>
        <w:t>ým</w:t>
      </w:r>
      <w:r w:rsidR="000B5B9D" w:rsidRPr="000E24B0">
        <w:rPr>
          <w:rFonts w:asciiTheme="minorHAnsi" w:hAnsiTheme="minorHAnsi"/>
        </w:rPr>
        <w:t xml:space="preserve"> památk</w:t>
      </w:r>
      <w:r w:rsidR="00A16B76" w:rsidRPr="000E24B0">
        <w:rPr>
          <w:rFonts w:asciiTheme="minorHAnsi" w:hAnsiTheme="minorHAnsi"/>
        </w:rPr>
        <w:t>ám</w:t>
      </w:r>
      <w:r w:rsidR="000B5B9D" w:rsidRPr="000E24B0">
        <w:rPr>
          <w:rFonts w:asciiTheme="minorHAnsi" w:hAnsiTheme="minorHAnsi"/>
        </w:rPr>
        <w:t xml:space="preserve"> nebo </w:t>
      </w:r>
      <w:r w:rsidR="00A16B76" w:rsidRPr="000E24B0">
        <w:rPr>
          <w:rFonts w:asciiTheme="minorHAnsi" w:hAnsiTheme="minorHAnsi"/>
        </w:rPr>
        <w:t>dvěma</w:t>
      </w:r>
      <w:r w:rsidR="000B5B9D" w:rsidRPr="000E24B0">
        <w:rPr>
          <w:rFonts w:asciiTheme="minorHAnsi" w:hAnsiTheme="minorHAnsi"/>
        </w:rPr>
        <w:t xml:space="preserve"> měst</w:t>
      </w:r>
      <w:r w:rsidR="00A16B76" w:rsidRPr="000E24B0">
        <w:rPr>
          <w:rFonts w:asciiTheme="minorHAnsi" w:hAnsiTheme="minorHAnsi"/>
        </w:rPr>
        <w:t>ům</w:t>
      </w:r>
      <w:r w:rsidR="000B5B9D" w:rsidRPr="000E24B0">
        <w:rPr>
          <w:rFonts w:asciiTheme="minorHAnsi" w:hAnsiTheme="minorHAnsi"/>
        </w:rPr>
        <w:t>.</w:t>
      </w:r>
    </w:p>
    <w:p w:rsidR="000B5B9D" w:rsidRPr="000E24B0" w:rsidRDefault="000B5B9D" w:rsidP="000B5B9D">
      <w:pPr>
        <w:pStyle w:val="Odstavecseseznamem"/>
        <w:rPr>
          <w:rFonts w:asciiTheme="minorHAnsi" w:hAnsiTheme="minorHAnsi"/>
        </w:rPr>
      </w:pPr>
      <w:r w:rsidRPr="000E24B0">
        <w:rPr>
          <w:rFonts w:asciiTheme="minorHAnsi" w:hAnsiTheme="minorHAnsi"/>
        </w:rPr>
        <w:t xml:space="preserve">U výkladů </w:t>
      </w:r>
      <w:r w:rsidR="0028308A">
        <w:rPr>
          <w:rFonts w:asciiTheme="minorHAnsi" w:hAnsiTheme="minorHAnsi"/>
        </w:rPr>
        <w:t xml:space="preserve">týkajících se </w:t>
      </w:r>
      <w:r w:rsidRPr="000E24B0">
        <w:rPr>
          <w:rFonts w:asciiTheme="minorHAnsi" w:hAnsiTheme="minorHAnsi"/>
        </w:rPr>
        <w:t>památek využijte obrázky s popisem (exteriéru, interiéru, apod.)</w:t>
      </w:r>
      <w:r w:rsidR="00E63A40" w:rsidRPr="000E24B0">
        <w:rPr>
          <w:rFonts w:asciiTheme="minorHAnsi" w:hAnsiTheme="minorHAnsi"/>
        </w:rPr>
        <w:t>.</w:t>
      </w:r>
    </w:p>
    <w:p w:rsidR="008B4EF6" w:rsidRPr="000E24B0" w:rsidRDefault="008B4EF6" w:rsidP="008B4EF6">
      <w:pPr>
        <w:rPr>
          <w:rFonts w:asciiTheme="minorHAnsi" w:hAnsiTheme="minorHAnsi"/>
        </w:rPr>
      </w:pPr>
    </w:p>
    <w:p w:rsidR="008B4EF6" w:rsidRPr="000E24B0" w:rsidRDefault="0028308A" w:rsidP="008B4EF6">
      <w:pPr>
        <w:pStyle w:val="Odstavecseseznamem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Úkoly 2.</w:t>
      </w:r>
    </w:p>
    <w:p w:rsidR="008B4EF6" w:rsidRPr="000E24B0" w:rsidRDefault="008B4EF6" w:rsidP="008B4EF6">
      <w:pPr>
        <w:pStyle w:val="Odstavecseseznamem"/>
        <w:rPr>
          <w:rFonts w:asciiTheme="minorHAnsi" w:hAnsiTheme="minorHAnsi"/>
          <w:b/>
        </w:rPr>
      </w:pPr>
    </w:p>
    <w:p w:rsidR="008B4EF6" w:rsidRPr="000E24B0" w:rsidRDefault="008B4EF6" w:rsidP="008B4EF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Vysvětlete, jak zajistíte bezpečnost pohybu turistů na horách během zájezdu.</w:t>
      </w:r>
    </w:p>
    <w:p w:rsidR="008B4EF6" w:rsidRPr="000E24B0" w:rsidRDefault="008B4EF6" w:rsidP="008B4EF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Podle předloženého harmonogramu vyhodnoťte možné časové ztráty (rizikové časové úseky).</w:t>
      </w:r>
    </w:p>
    <w:p w:rsidR="008B4EF6" w:rsidRPr="000E24B0" w:rsidRDefault="008B4EF6" w:rsidP="008B4EF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 xml:space="preserve">Vyřešte následující situaci: vyvrtnutí kotníku jednoho z turistů během pěší turistiky v Adršpašských skalách. </w:t>
      </w:r>
    </w:p>
    <w:p w:rsidR="008B4EF6" w:rsidRPr="000E24B0" w:rsidRDefault="008B4EF6" w:rsidP="008B4EF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Uveďte zásady chování vedoucího zájezdu ke skupině turistů při sdělování informací, při řešení jejich stížností nebo při nevhodném chování turistů.</w:t>
      </w:r>
    </w:p>
    <w:p w:rsidR="008B4EF6" w:rsidRPr="000E24B0" w:rsidRDefault="008B4EF6" w:rsidP="008B4EF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Předveďte zvládnutí dynamiky skupiny při různém věkovém složení.</w:t>
      </w:r>
    </w:p>
    <w:p w:rsidR="008B4EF6" w:rsidRPr="000E24B0" w:rsidRDefault="008B4EF6" w:rsidP="008B4EF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Na leteckém snímku města Litomyšle ukažte prohlídkovou trasu městem.</w:t>
      </w:r>
    </w:p>
    <w:p w:rsidR="00660D73" w:rsidRPr="000E24B0" w:rsidRDefault="008B4EF6" w:rsidP="008B4EF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Proveďte poskytnutí první pomoci při omdlení jednoho z turistů ve městě.</w:t>
      </w:r>
    </w:p>
    <w:p w:rsidR="00AB7E48" w:rsidRPr="000E24B0" w:rsidRDefault="00AB7E48" w:rsidP="00AB7E4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lastRenderedPageBreak/>
        <w:t>Jeden účastník zájezdu má zdravotní indispozici (nutná chůze o ber</w:t>
      </w:r>
      <w:r w:rsidR="0028308A">
        <w:rPr>
          <w:rFonts w:asciiTheme="minorHAnsi" w:hAnsiTheme="minorHAnsi"/>
        </w:rPr>
        <w:t>lí</w:t>
      </w:r>
      <w:r w:rsidRPr="000E24B0">
        <w:rPr>
          <w:rFonts w:asciiTheme="minorHAnsi" w:hAnsiTheme="minorHAnsi"/>
        </w:rPr>
        <w:t>ch). Uveďte specifická opatření, která jsou nutná pro zajištění harmonogramu a služeb zájezdu pro daného turistu (specifika stravy).</w:t>
      </w:r>
    </w:p>
    <w:p w:rsidR="006774DC" w:rsidRPr="000E24B0" w:rsidRDefault="006774DC" w:rsidP="006774DC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Vysvětlete problematiku sestavení zasedacího pořádku v autobus</w:t>
      </w:r>
      <w:r w:rsidR="0028308A">
        <w:rPr>
          <w:rFonts w:asciiTheme="minorHAnsi" w:hAnsiTheme="minorHAnsi"/>
        </w:rPr>
        <w:t>u</w:t>
      </w:r>
      <w:r w:rsidRPr="000E24B0">
        <w:rPr>
          <w:rFonts w:asciiTheme="minorHAnsi" w:hAnsiTheme="minorHAnsi"/>
        </w:rPr>
        <w:t xml:space="preserve"> z hlediska získání, třídění a využití informací.</w:t>
      </w:r>
    </w:p>
    <w:p w:rsidR="006774DC" w:rsidRPr="000E24B0" w:rsidRDefault="006774DC" w:rsidP="006774DC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Předveďte práci s literaturou, internetem, mapami apod. při zpracování zadaného zájezdu.</w:t>
      </w:r>
    </w:p>
    <w:p w:rsidR="006774DC" w:rsidRPr="000E24B0" w:rsidRDefault="006774DC" w:rsidP="006774DC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Sestavte itinerář zájezdu (dle zadání) a zpracujte náležitosti před zájezdem.</w:t>
      </w:r>
    </w:p>
    <w:p w:rsidR="006774DC" w:rsidRPr="000E24B0" w:rsidRDefault="006774DC" w:rsidP="006774DC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Připravte individuální nabídku služeb pro zdravotně indisponovaného turistu. Místo prohlídky v Adršpašských skalách nabídněte turistovi jinou alternativu služeb.</w:t>
      </w:r>
    </w:p>
    <w:p w:rsidR="00B93B34" w:rsidRPr="000E24B0" w:rsidRDefault="00B93B34" w:rsidP="00B93B34">
      <w:pPr>
        <w:rPr>
          <w:rFonts w:asciiTheme="minorHAnsi" w:hAnsiTheme="minorHAnsi"/>
        </w:rPr>
      </w:pPr>
    </w:p>
    <w:p w:rsidR="00B93B34" w:rsidRPr="000E24B0" w:rsidRDefault="00B93B34" w:rsidP="00B93B34">
      <w:pPr>
        <w:pStyle w:val="Odstavecseseznamem"/>
        <w:keepNext/>
        <w:rPr>
          <w:rFonts w:asciiTheme="minorHAnsi" w:hAnsiTheme="minorHAnsi"/>
          <w:b/>
        </w:rPr>
      </w:pPr>
      <w:r w:rsidRPr="000E24B0">
        <w:rPr>
          <w:rFonts w:asciiTheme="minorHAnsi" w:hAnsiTheme="minorHAnsi"/>
          <w:b/>
        </w:rPr>
        <w:t>Po</w:t>
      </w:r>
      <w:r w:rsidR="0028308A">
        <w:rPr>
          <w:rFonts w:asciiTheme="minorHAnsi" w:hAnsiTheme="minorHAnsi"/>
          <w:b/>
        </w:rPr>
        <w:t xml:space="preserve"> čas celé zkoušky bude sledováno</w:t>
      </w:r>
    </w:p>
    <w:p w:rsidR="00B93B34" w:rsidRPr="000E24B0" w:rsidRDefault="00B93B34" w:rsidP="00B93B34">
      <w:pPr>
        <w:pStyle w:val="Odstavecseseznamem"/>
        <w:keepNext/>
        <w:rPr>
          <w:rFonts w:asciiTheme="minorHAnsi" w:hAnsiTheme="minorHAnsi"/>
          <w:b/>
        </w:rPr>
      </w:pPr>
    </w:p>
    <w:p w:rsidR="00B93B34" w:rsidRPr="000E24B0" w:rsidRDefault="0028308A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B93B34" w:rsidRPr="000E24B0">
        <w:rPr>
          <w:rFonts w:asciiTheme="minorHAnsi" w:hAnsiTheme="minorHAnsi"/>
        </w:rPr>
        <w:t>hodné oble</w:t>
      </w:r>
      <w:r>
        <w:rPr>
          <w:rFonts w:asciiTheme="minorHAnsi" w:hAnsiTheme="minorHAnsi"/>
        </w:rPr>
        <w:t>čení a celkový dojem zkoušeného</w:t>
      </w:r>
    </w:p>
    <w:p w:rsidR="00B93B34" w:rsidRPr="000E24B0" w:rsidRDefault="00B93B34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udržování očního kontaktu zkoušeného a v</w:t>
      </w:r>
      <w:r w:rsidR="0028308A">
        <w:rPr>
          <w:rFonts w:asciiTheme="minorHAnsi" w:hAnsiTheme="minorHAnsi"/>
        </w:rPr>
        <w:t>yužívání nonverbální komunikace</w:t>
      </w:r>
    </w:p>
    <w:p w:rsidR="00B93B34" w:rsidRPr="000E24B0" w:rsidRDefault="00B93B34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reakce při celkov</w:t>
      </w:r>
      <w:r w:rsidR="0028308A">
        <w:rPr>
          <w:rFonts w:asciiTheme="minorHAnsi" w:hAnsiTheme="minorHAnsi"/>
        </w:rPr>
        <w:t>é komunikaci se zkoušejícím</w:t>
      </w:r>
    </w:p>
    <w:p w:rsidR="00B93B34" w:rsidRPr="000E24B0" w:rsidRDefault="00B93B34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profesní vystupování a dodržování etikety během praktické zkoušky</w:t>
      </w:r>
    </w:p>
    <w:p w:rsidR="00B93B34" w:rsidRPr="000E24B0" w:rsidRDefault="00B93B34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uplatnění řečnických a komunikačních dove</w:t>
      </w:r>
      <w:r w:rsidR="0028308A">
        <w:rPr>
          <w:rFonts w:asciiTheme="minorHAnsi" w:hAnsiTheme="minorHAnsi"/>
        </w:rPr>
        <w:t>dností při prezentování zájezdu</w:t>
      </w:r>
    </w:p>
    <w:p w:rsidR="00B93B34" w:rsidRPr="000E24B0" w:rsidRDefault="00B93B34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řešení nespokojenosti turistů s přidělenými sedadly v autobus</w:t>
      </w:r>
      <w:r w:rsidR="0028308A">
        <w:rPr>
          <w:rFonts w:asciiTheme="minorHAnsi" w:hAnsiTheme="minorHAnsi"/>
        </w:rPr>
        <w:t>u vedoucím zájezdu</w:t>
      </w:r>
    </w:p>
    <w:p w:rsidR="00B93B34" w:rsidRPr="000E24B0" w:rsidRDefault="00B93B34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schopnost předcházet konfliktním situa</w:t>
      </w:r>
      <w:r w:rsidR="0028308A">
        <w:rPr>
          <w:rFonts w:asciiTheme="minorHAnsi" w:hAnsiTheme="minorHAnsi"/>
        </w:rPr>
        <w:t>cím a problémům v rámci zájezdu</w:t>
      </w:r>
    </w:p>
    <w:p w:rsidR="00B93B34" w:rsidRPr="000E24B0" w:rsidRDefault="00B93B34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zodpovědn</w:t>
      </w:r>
      <w:r w:rsidR="0028308A">
        <w:rPr>
          <w:rFonts w:asciiTheme="minorHAnsi" w:hAnsiTheme="minorHAnsi"/>
        </w:rPr>
        <w:t>é, rozvážné a vyrovnané chování</w:t>
      </w:r>
    </w:p>
    <w:p w:rsidR="00B93B34" w:rsidRPr="000E24B0" w:rsidRDefault="00B93B34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vs</w:t>
      </w:r>
      <w:r w:rsidR="0028308A">
        <w:rPr>
          <w:rFonts w:asciiTheme="minorHAnsi" w:hAnsiTheme="minorHAnsi"/>
        </w:rPr>
        <w:t>třícnost, ochota a úcta k lidem při komunikaci</w:t>
      </w:r>
    </w:p>
    <w:p w:rsidR="00B93B34" w:rsidRPr="000E24B0" w:rsidRDefault="00AB7E48" w:rsidP="00B93B3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>u</w:t>
      </w:r>
      <w:r w:rsidR="00B93B34" w:rsidRPr="000E24B0">
        <w:rPr>
          <w:rFonts w:asciiTheme="minorHAnsi" w:hAnsiTheme="minorHAnsi"/>
        </w:rPr>
        <w:t>platňov</w:t>
      </w:r>
      <w:r w:rsidRPr="000E24B0">
        <w:rPr>
          <w:rFonts w:asciiTheme="minorHAnsi" w:hAnsiTheme="minorHAnsi"/>
        </w:rPr>
        <w:t>ání</w:t>
      </w:r>
      <w:r w:rsidR="00B93B34" w:rsidRPr="000E24B0">
        <w:rPr>
          <w:rFonts w:asciiTheme="minorHAnsi" w:hAnsiTheme="minorHAnsi"/>
        </w:rPr>
        <w:t xml:space="preserve"> přiměřené</w:t>
      </w:r>
      <w:r w:rsidRPr="000E24B0">
        <w:rPr>
          <w:rFonts w:asciiTheme="minorHAnsi" w:hAnsiTheme="minorHAnsi"/>
        </w:rPr>
        <w:t>ho</w:t>
      </w:r>
      <w:r w:rsidR="00B93B34" w:rsidRPr="000E24B0">
        <w:rPr>
          <w:rFonts w:asciiTheme="minorHAnsi" w:hAnsiTheme="minorHAnsi"/>
        </w:rPr>
        <w:t xml:space="preserve"> sebevědomí, sch</w:t>
      </w:r>
      <w:r w:rsidR="0028308A">
        <w:rPr>
          <w:rFonts w:asciiTheme="minorHAnsi" w:hAnsiTheme="minorHAnsi"/>
        </w:rPr>
        <w:t>opnost sebeovládání a sebekázeň</w:t>
      </w:r>
    </w:p>
    <w:p w:rsidR="00B93B34" w:rsidRPr="000E24B0" w:rsidRDefault="00B93B34" w:rsidP="00B93B34">
      <w:pPr>
        <w:rPr>
          <w:rFonts w:asciiTheme="minorHAnsi" w:hAnsiTheme="minorHAnsi"/>
          <w:b/>
        </w:rPr>
      </w:pPr>
    </w:p>
    <w:p w:rsidR="00CC57C5" w:rsidRPr="000E24B0" w:rsidRDefault="00CC57C5" w:rsidP="00CC57C5">
      <w:pPr>
        <w:pStyle w:val="Odstavecseseznamem"/>
        <w:ind w:left="0"/>
        <w:rPr>
          <w:rFonts w:asciiTheme="minorHAnsi" w:hAnsiTheme="minorHAnsi"/>
        </w:rPr>
      </w:pPr>
    </w:p>
    <w:p w:rsidR="00CC57C5" w:rsidRPr="000E24B0" w:rsidRDefault="00CC57C5" w:rsidP="00CC57C5">
      <w:pPr>
        <w:pStyle w:val="Odstavecseseznamem"/>
        <w:keepNext/>
        <w:ind w:left="0"/>
        <w:rPr>
          <w:rFonts w:asciiTheme="minorHAnsi" w:hAnsiTheme="minorHAnsi"/>
        </w:rPr>
      </w:pPr>
      <w:r w:rsidRPr="000E24B0">
        <w:rPr>
          <w:rFonts w:asciiTheme="minorHAnsi" w:hAnsiTheme="minorHAnsi"/>
          <w:b/>
        </w:rPr>
        <w:t>Ověření cizích jazyků</w:t>
      </w:r>
      <w:r w:rsidRPr="000E24B0">
        <w:rPr>
          <w:rFonts w:asciiTheme="minorHAnsi" w:hAnsiTheme="minorHAnsi"/>
        </w:rPr>
        <w:t xml:space="preserve"> (teoretická a praktická zkouška</w:t>
      </w:r>
      <w:r w:rsidR="0028308A">
        <w:rPr>
          <w:rFonts w:asciiTheme="minorHAnsi" w:hAnsiTheme="minorHAnsi"/>
        </w:rPr>
        <w:t>)-</w:t>
      </w:r>
      <w:r w:rsidR="00C214BB" w:rsidRPr="000E24B0">
        <w:rPr>
          <w:rFonts w:asciiTheme="minorHAnsi" w:hAnsiTheme="minorHAnsi"/>
        </w:rPr>
        <w:t xml:space="preserve"> </w:t>
      </w:r>
      <w:r w:rsidR="00C214BB" w:rsidRPr="0028308A">
        <w:rPr>
          <w:rFonts w:asciiTheme="minorHAnsi" w:hAnsiTheme="minorHAnsi"/>
        </w:rPr>
        <w:t>viz příloha</w:t>
      </w:r>
    </w:p>
    <w:p w:rsidR="00CC57C5" w:rsidRPr="000E24B0" w:rsidRDefault="00CC57C5" w:rsidP="00CC57C5">
      <w:pPr>
        <w:pStyle w:val="Odstavecseseznamem"/>
        <w:ind w:left="0"/>
        <w:rPr>
          <w:rFonts w:asciiTheme="minorHAnsi" w:hAnsiTheme="minorHAnsi"/>
        </w:rPr>
      </w:pPr>
    </w:p>
    <w:p w:rsidR="00B93B34" w:rsidRPr="00717367" w:rsidRDefault="00C214BB" w:rsidP="005C358C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/>
        </w:rPr>
      </w:pPr>
      <w:r w:rsidRPr="00717367">
        <w:rPr>
          <w:rFonts w:asciiTheme="minorHAnsi" w:hAnsiTheme="minorHAnsi"/>
        </w:rPr>
        <w:t>Předveďte rozhovor v německém jazyce se zkoušejícím v délce 10 min.</w:t>
      </w:r>
    </w:p>
    <w:p w:rsidR="00C214BB" w:rsidRPr="00717367" w:rsidRDefault="005C358C" w:rsidP="005C358C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/>
        </w:rPr>
      </w:pPr>
      <w:r w:rsidRPr="00717367">
        <w:rPr>
          <w:rFonts w:asciiTheme="minorHAnsi" w:hAnsiTheme="minorHAnsi"/>
        </w:rPr>
        <w:t>Shrňte obsah textu a poté interpretujte daný text vlastními slovy v českém jazyce.</w:t>
      </w:r>
    </w:p>
    <w:p w:rsidR="005C358C" w:rsidRPr="00717367" w:rsidRDefault="002876C8" w:rsidP="005C358C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/>
        </w:rPr>
      </w:pPr>
      <w:r w:rsidRPr="00717367">
        <w:rPr>
          <w:rFonts w:asciiTheme="minorHAnsi" w:hAnsiTheme="minorHAnsi"/>
        </w:rPr>
        <w:t>Předveďte rozhovor v anglickém jazyce se zkoušejícím v délce 10 min.</w:t>
      </w:r>
    </w:p>
    <w:p w:rsidR="002876C8" w:rsidRPr="00717367" w:rsidRDefault="002876C8" w:rsidP="005C358C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/>
        </w:rPr>
      </w:pPr>
      <w:r w:rsidRPr="00717367">
        <w:rPr>
          <w:rFonts w:asciiTheme="minorHAnsi" w:hAnsiTheme="minorHAnsi"/>
        </w:rPr>
        <w:t>Písemně komunikujte v cizím jazyce při výkonu práce v cestovním ruchu</w:t>
      </w:r>
      <w:r w:rsidR="007F7A61" w:rsidRPr="00717367">
        <w:rPr>
          <w:rFonts w:asciiTheme="minorHAnsi" w:hAnsiTheme="minorHAnsi"/>
        </w:rPr>
        <w:t xml:space="preserve"> – dle zadání.</w:t>
      </w:r>
    </w:p>
    <w:p w:rsidR="00CC57C5" w:rsidRPr="000E24B0" w:rsidRDefault="00CC57C5" w:rsidP="00CC57C5">
      <w:pPr>
        <w:rPr>
          <w:rFonts w:asciiTheme="minorHAnsi" w:hAnsiTheme="minorHAnsi"/>
          <w:b/>
        </w:rPr>
      </w:pPr>
    </w:p>
    <w:p w:rsidR="007F7A61" w:rsidRPr="000E24B0" w:rsidRDefault="007F7A61" w:rsidP="00CC57C5">
      <w:pPr>
        <w:rPr>
          <w:rFonts w:asciiTheme="minorHAnsi" w:hAnsiTheme="minorHAnsi"/>
          <w:b/>
        </w:rPr>
      </w:pPr>
    </w:p>
    <w:p w:rsidR="00660D73" w:rsidRPr="000E24B0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0E24B0">
        <w:rPr>
          <w:rFonts w:asciiTheme="minorHAnsi" w:hAnsiTheme="minorHAnsi"/>
          <w:b/>
          <w:sz w:val="28"/>
          <w:szCs w:val="28"/>
        </w:rPr>
        <w:t>Soupis materiálního a technického zabezpečení pro zajištění ověřování</w:t>
      </w:r>
    </w:p>
    <w:p w:rsidR="00660D73" w:rsidRPr="000E24B0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dataprojektor</w:t>
      </w: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promítací plátno</w:t>
      </w:r>
    </w:p>
    <w:p w:rsidR="00E507E0" w:rsidRPr="000E24B0" w:rsidRDefault="00E507E0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0E24B0">
        <w:rPr>
          <w:rFonts w:asciiTheme="minorHAnsi" w:hAnsiTheme="minorHAnsi"/>
        </w:rPr>
        <w:t xml:space="preserve">PC s připojením na </w:t>
      </w:r>
      <w:r w:rsidR="00717367">
        <w:rPr>
          <w:rFonts w:asciiTheme="minorHAnsi" w:hAnsiTheme="minorHAnsi"/>
        </w:rPr>
        <w:t>internet a příslušným software</w:t>
      </w: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prezentační myš</w:t>
      </w:r>
      <w:r w:rsidR="00E507E0" w:rsidRPr="000E24B0">
        <w:rPr>
          <w:rFonts w:asciiTheme="minorHAnsi" w:hAnsiTheme="minorHAnsi"/>
        </w:rPr>
        <w:t xml:space="preserve"> </w:t>
      </w: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mikrofon</w:t>
      </w: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reproduktory</w:t>
      </w: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topografické mapy</w:t>
      </w: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autoatlas</w:t>
      </w: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cizojazyčný výkladový slovník</w:t>
      </w:r>
    </w:p>
    <w:p w:rsidR="00E507E0" w:rsidRPr="000E24B0" w:rsidRDefault="00717367" w:rsidP="00E507E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odborná literatura ČR</w:t>
      </w:r>
    </w:p>
    <w:p w:rsidR="00660D73" w:rsidRPr="000E24B0" w:rsidRDefault="00660D73" w:rsidP="00660D73">
      <w:pPr>
        <w:pStyle w:val="Odstavecseseznamem"/>
        <w:ind w:left="340"/>
        <w:rPr>
          <w:rFonts w:asciiTheme="minorHAnsi" w:hAnsiTheme="minorHAnsi"/>
        </w:rPr>
      </w:pPr>
    </w:p>
    <w:p w:rsidR="00660D73" w:rsidRPr="000E24B0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0E24B0" w:rsidRDefault="0085452D" w:rsidP="00D546D0">
      <w:pPr>
        <w:pStyle w:val="Podtitul"/>
        <w:keepNext/>
        <w:spacing w:after="360"/>
        <w:jc w:val="left"/>
        <w:rPr>
          <w:rFonts w:asciiTheme="minorHAnsi" w:hAnsiTheme="minorHAnsi"/>
          <w:b/>
          <w:sz w:val="28"/>
          <w:szCs w:val="28"/>
        </w:rPr>
      </w:pPr>
      <w:r w:rsidRPr="000E24B0">
        <w:rPr>
          <w:rFonts w:asciiTheme="minorHAnsi" w:hAnsiTheme="minorHAnsi"/>
          <w:b/>
          <w:sz w:val="28"/>
          <w:szCs w:val="28"/>
        </w:rPr>
        <w:t>Kontrola dodržení časového limitu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2270"/>
      </w:tblGrid>
      <w:tr w:rsidR="0085452D" w:rsidRPr="000E24B0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E24B0" w:rsidRDefault="0085452D" w:rsidP="00D546D0">
            <w:pPr>
              <w:keepNext/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E24B0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E24B0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0E24B0">
              <w:rPr>
                <w:rFonts w:asciiTheme="minorHAnsi" w:hAnsiTheme="minorHAnsi"/>
                <w:b/>
              </w:rPr>
              <w:t xml:space="preserve">Časový limit </w:t>
            </w:r>
            <w:r w:rsidRPr="000E24B0">
              <w:rPr>
                <w:rFonts w:asciiTheme="minorHAnsi" w:hAnsiTheme="minorHAnsi"/>
              </w:rPr>
              <w:t>(v min.)</w:t>
            </w:r>
          </w:p>
        </w:tc>
      </w:tr>
      <w:tr w:rsidR="0085452D" w:rsidRPr="000E24B0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0E24B0" w:rsidRDefault="00316235" w:rsidP="00811FB4">
            <w:pPr>
              <w:rPr>
                <w:rFonts w:asciiTheme="minorHAnsi" w:hAnsiTheme="minorHAnsi" w:cs="Arial"/>
              </w:rPr>
            </w:pPr>
            <w:r w:rsidRPr="000E24B0">
              <w:rPr>
                <w:rFonts w:asciiTheme="minorHAnsi" w:hAnsiTheme="minorHAnsi" w:cs="Arial"/>
              </w:rPr>
              <w:t>Písemné ověření – test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717367" w:rsidRDefault="00316235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717367">
              <w:rPr>
                <w:rFonts w:asciiTheme="minorHAnsi" w:hAnsiTheme="minorHAnsi"/>
              </w:rPr>
              <w:t>60</w:t>
            </w:r>
          </w:p>
        </w:tc>
      </w:tr>
      <w:tr w:rsidR="007E763D" w:rsidRPr="000E24B0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7E763D" w:rsidRPr="000E24B0" w:rsidRDefault="007E763D" w:rsidP="007E763D">
            <w:pPr>
              <w:rPr>
                <w:rFonts w:asciiTheme="minorHAnsi" w:hAnsiTheme="minorHAnsi" w:cs="Arial"/>
              </w:rPr>
            </w:pPr>
            <w:r w:rsidRPr="000E24B0">
              <w:rPr>
                <w:rFonts w:asciiTheme="minorHAnsi" w:hAnsiTheme="minorHAnsi" w:cs="Arial"/>
              </w:rPr>
              <w:t xml:space="preserve">Ústní ověření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E763D" w:rsidRPr="00717367" w:rsidRDefault="007E763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717367">
              <w:rPr>
                <w:rFonts w:asciiTheme="minorHAnsi" w:hAnsiTheme="minorHAnsi"/>
              </w:rPr>
              <w:t>45</w:t>
            </w:r>
          </w:p>
        </w:tc>
      </w:tr>
      <w:tr w:rsidR="007E763D" w:rsidRPr="000E24B0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7E763D" w:rsidRPr="000E24B0" w:rsidRDefault="007E763D" w:rsidP="007E763D">
            <w:pPr>
              <w:rPr>
                <w:rFonts w:asciiTheme="minorHAnsi" w:hAnsiTheme="minorHAnsi" w:cs="Arial"/>
              </w:rPr>
            </w:pPr>
            <w:r w:rsidRPr="000E24B0">
              <w:rPr>
                <w:rFonts w:asciiTheme="minorHAnsi" w:hAnsiTheme="minorHAnsi" w:cs="Arial"/>
              </w:rPr>
              <w:t>Praktické ověření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E763D" w:rsidRPr="00717367" w:rsidRDefault="007E763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717367">
              <w:rPr>
                <w:rFonts w:asciiTheme="minorHAnsi" w:hAnsiTheme="minorHAnsi"/>
              </w:rPr>
              <w:t>45</w:t>
            </w:r>
          </w:p>
        </w:tc>
      </w:tr>
      <w:tr w:rsidR="007E763D" w:rsidRPr="000E24B0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7E763D" w:rsidRPr="000E24B0" w:rsidRDefault="007E763D" w:rsidP="007E763D">
            <w:pPr>
              <w:rPr>
                <w:rFonts w:asciiTheme="minorHAnsi" w:hAnsiTheme="minorHAnsi" w:cs="Arial"/>
              </w:rPr>
            </w:pPr>
            <w:r w:rsidRPr="000E24B0">
              <w:rPr>
                <w:rFonts w:asciiTheme="minorHAnsi" w:hAnsiTheme="minorHAnsi" w:cs="Arial"/>
              </w:rPr>
              <w:t xml:space="preserve">Jazykové ověření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E763D" w:rsidRPr="00717367" w:rsidRDefault="007E763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717367">
              <w:rPr>
                <w:rFonts w:asciiTheme="minorHAnsi" w:hAnsiTheme="minorHAnsi"/>
              </w:rPr>
              <w:t>60</w:t>
            </w:r>
          </w:p>
        </w:tc>
      </w:tr>
      <w:tr w:rsidR="003166D1" w:rsidRPr="000E24B0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0E24B0" w:rsidRDefault="003166D1" w:rsidP="00081429">
            <w:pPr>
              <w:spacing w:before="60" w:after="60"/>
              <w:rPr>
                <w:rFonts w:asciiTheme="minorHAnsi" w:hAnsiTheme="minorHAnsi"/>
              </w:rPr>
            </w:pPr>
            <w:r w:rsidRPr="000E24B0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0E24B0">
              <w:rPr>
                <w:rFonts w:asciiTheme="minorHAnsi" w:hAnsiTheme="minorHAnsi" w:cs="Arial"/>
              </w:rPr>
              <w:t xml:space="preserve">podle standardu </w:t>
            </w:r>
            <w:r w:rsidR="00081429" w:rsidRPr="00717367">
              <w:rPr>
                <w:rFonts w:asciiTheme="minorHAnsi" w:hAnsiTheme="minorHAnsi" w:cs="Arial"/>
                <w:b/>
              </w:rPr>
              <w:t>2</w:t>
            </w:r>
            <w:r w:rsidRPr="00717367">
              <w:rPr>
                <w:rFonts w:asciiTheme="minorHAnsi" w:hAnsiTheme="minorHAnsi" w:cs="Arial"/>
                <w:b/>
              </w:rPr>
              <w:t xml:space="preserve"> - </w:t>
            </w:r>
            <w:r w:rsidR="00081429" w:rsidRPr="00717367">
              <w:rPr>
                <w:rFonts w:asciiTheme="minorHAnsi" w:hAnsiTheme="minorHAnsi" w:cs="Arial"/>
                <w:b/>
              </w:rPr>
              <w:t>3</w:t>
            </w:r>
            <w:r w:rsidRPr="00717367">
              <w:rPr>
                <w:rFonts w:asciiTheme="minorHAnsi" w:hAnsiTheme="minorHAnsi" w:cs="Arial"/>
                <w:b/>
              </w:rPr>
              <w:t xml:space="preserve"> hod.</w:t>
            </w:r>
            <w:r w:rsidR="00081429" w:rsidRPr="00717367">
              <w:rPr>
                <w:rFonts w:asciiTheme="minorHAnsi" w:hAnsiTheme="minorHAnsi" w:cs="Arial"/>
                <w:b/>
              </w:rPr>
              <w:t xml:space="preserve"> + 1 hod. na CJ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0E24B0" w:rsidRDefault="007E763D" w:rsidP="00F7146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E24B0">
              <w:rPr>
                <w:rFonts w:asciiTheme="minorHAnsi" w:hAnsiTheme="minorHAnsi"/>
                <w:b/>
              </w:rPr>
              <w:t>210</w:t>
            </w:r>
            <w:r w:rsidR="00717367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85452D" w:rsidRPr="000E24B0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0E24B0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6AEB"/>
    <w:multiLevelType w:val="hybridMultilevel"/>
    <w:tmpl w:val="17209960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1429"/>
    <w:rsid w:val="0008326F"/>
    <w:rsid w:val="000B5B9D"/>
    <w:rsid w:val="000E24B0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64B65"/>
    <w:rsid w:val="00272FC3"/>
    <w:rsid w:val="002738B8"/>
    <w:rsid w:val="00275976"/>
    <w:rsid w:val="0028308A"/>
    <w:rsid w:val="002876C8"/>
    <w:rsid w:val="00291692"/>
    <w:rsid w:val="002A6DDD"/>
    <w:rsid w:val="002B654D"/>
    <w:rsid w:val="002D4460"/>
    <w:rsid w:val="002F57D9"/>
    <w:rsid w:val="003053D1"/>
    <w:rsid w:val="00316235"/>
    <w:rsid w:val="003163E1"/>
    <w:rsid w:val="003166D1"/>
    <w:rsid w:val="00334A02"/>
    <w:rsid w:val="00351513"/>
    <w:rsid w:val="003C5997"/>
    <w:rsid w:val="003C6B84"/>
    <w:rsid w:val="003D3D8D"/>
    <w:rsid w:val="003D6931"/>
    <w:rsid w:val="00422682"/>
    <w:rsid w:val="00441F96"/>
    <w:rsid w:val="0046521F"/>
    <w:rsid w:val="00492A52"/>
    <w:rsid w:val="004A331A"/>
    <w:rsid w:val="004B1B8B"/>
    <w:rsid w:val="004B7005"/>
    <w:rsid w:val="004D7D33"/>
    <w:rsid w:val="004E49DA"/>
    <w:rsid w:val="004F2A41"/>
    <w:rsid w:val="004F4143"/>
    <w:rsid w:val="00530878"/>
    <w:rsid w:val="00552487"/>
    <w:rsid w:val="0058648F"/>
    <w:rsid w:val="00590B83"/>
    <w:rsid w:val="00593EE4"/>
    <w:rsid w:val="005A01CF"/>
    <w:rsid w:val="005A3954"/>
    <w:rsid w:val="005C358C"/>
    <w:rsid w:val="005D06A7"/>
    <w:rsid w:val="005D29FD"/>
    <w:rsid w:val="005F3CEA"/>
    <w:rsid w:val="005F3E29"/>
    <w:rsid w:val="005F7F84"/>
    <w:rsid w:val="00634B4E"/>
    <w:rsid w:val="00660D73"/>
    <w:rsid w:val="00665B01"/>
    <w:rsid w:val="0067076C"/>
    <w:rsid w:val="006774DC"/>
    <w:rsid w:val="006C6A09"/>
    <w:rsid w:val="00703F55"/>
    <w:rsid w:val="00717367"/>
    <w:rsid w:val="00751FD7"/>
    <w:rsid w:val="007650D7"/>
    <w:rsid w:val="00770996"/>
    <w:rsid w:val="0079544C"/>
    <w:rsid w:val="007C58D6"/>
    <w:rsid w:val="007D278D"/>
    <w:rsid w:val="007E1AD0"/>
    <w:rsid w:val="007E2D4C"/>
    <w:rsid w:val="007E31FC"/>
    <w:rsid w:val="007E763D"/>
    <w:rsid w:val="007F7A61"/>
    <w:rsid w:val="0082345A"/>
    <w:rsid w:val="008278D9"/>
    <w:rsid w:val="00851DAF"/>
    <w:rsid w:val="0085452D"/>
    <w:rsid w:val="008830C1"/>
    <w:rsid w:val="0088787A"/>
    <w:rsid w:val="0089643F"/>
    <w:rsid w:val="008B4EF6"/>
    <w:rsid w:val="00925EC0"/>
    <w:rsid w:val="00926E28"/>
    <w:rsid w:val="0093124B"/>
    <w:rsid w:val="00946A68"/>
    <w:rsid w:val="00965A72"/>
    <w:rsid w:val="009B1226"/>
    <w:rsid w:val="009B1C56"/>
    <w:rsid w:val="009B6903"/>
    <w:rsid w:val="009B740F"/>
    <w:rsid w:val="009F28BF"/>
    <w:rsid w:val="009F6F4F"/>
    <w:rsid w:val="009F7B99"/>
    <w:rsid w:val="00A16132"/>
    <w:rsid w:val="00A16B76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B7E48"/>
    <w:rsid w:val="00AF54F7"/>
    <w:rsid w:val="00B10335"/>
    <w:rsid w:val="00B242A5"/>
    <w:rsid w:val="00B55585"/>
    <w:rsid w:val="00B804AB"/>
    <w:rsid w:val="00B93B34"/>
    <w:rsid w:val="00BA2383"/>
    <w:rsid w:val="00BA48AA"/>
    <w:rsid w:val="00BC40BA"/>
    <w:rsid w:val="00BC4BCD"/>
    <w:rsid w:val="00C214BB"/>
    <w:rsid w:val="00C50BD5"/>
    <w:rsid w:val="00C829B5"/>
    <w:rsid w:val="00C844A9"/>
    <w:rsid w:val="00CC57C5"/>
    <w:rsid w:val="00CE275B"/>
    <w:rsid w:val="00CF0099"/>
    <w:rsid w:val="00D11F0E"/>
    <w:rsid w:val="00D1463B"/>
    <w:rsid w:val="00D36A97"/>
    <w:rsid w:val="00D546D0"/>
    <w:rsid w:val="00D668D8"/>
    <w:rsid w:val="00D95E35"/>
    <w:rsid w:val="00DD5FB1"/>
    <w:rsid w:val="00DE3356"/>
    <w:rsid w:val="00DE7EFF"/>
    <w:rsid w:val="00DF1970"/>
    <w:rsid w:val="00DF5996"/>
    <w:rsid w:val="00DF78CE"/>
    <w:rsid w:val="00E01828"/>
    <w:rsid w:val="00E22EE0"/>
    <w:rsid w:val="00E42F62"/>
    <w:rsid w:val="00E507E0"/>
    <w:rsid w:val="00E5088C"/>
    <w:rsid w:val="00E63A40"/>
    <w:rsid w:val="00E961F9"/>
    <w:rsid w:val="00EC388F"/>
    <w:rsid w:val="00ED5C65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3E880-35BD-4704-8AB4-593D6D9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9z0">
    <w:name w:val="WW8Num9z0"/>
    <w:rsid w:val="00A16132"/>
    <w:rPr>
      <w:i w:val="0"/>
    </w:rPr>
  </w:style>
  <w:style w:type="paragraph" w:customStyle="1" w:styleId="Mirektext">
    <w:name w:val="Mirek text"/>
    <w:basedOn w:val="Normln"/>
    <w:rsid w:val="00A16132"/>
    <w:pPr>
      <w:suppressAutoHyphens/>
      <w:spacing w:line="360" w:lineRule="auto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8D4B-7A78-44EF-84FF-37CA98F1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2</cp:revision>
  <dcterms:created xsi:type="dcterms:W3CDTF">2015-06-10T10:30:00Z</dcterms:created>
  <dcterms:modified xsi:type="dcterms:W3CDTF">2015-06-10T10:30:00Z</dcterms:modified>
</cp:coreProperties>
</file>